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13069D" w:rsidRDefault="00FE03B6">
            <w:pPr>
              <w:pStyle w:val="NameDatePeriod"/>
            </w:pPr>
            <w:r>
              <w:t>Name: ___________________________________________</w:t>
            </w:r>
          </w:p>
        </w:tc>
      </w:tr>
    </w:tbl>
    <w:p w:rsidR="0013069D" w:rsidRDefault="00FE03B6">
      <w:pPr>
        <w:pStyle w:val="PuzzleTitle"/>
      </w:pPr>
      <w:r>
        <w:t>All Saints Day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</w:tr>
      <w:tr w:rsidR="00130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13069D" w:rsidRDefault="00FE03B6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</w:tr>
    </w:tbl>
    <w:p w:rsidR="009C3B7E" w:rsidRDefault="00FE03B6" w:rsidP="009C3B7E">
      <w:pPr>
        <w:pStyle w:val="WordBankLarge"/>
        <w:spacing w:line="240" w:lineRule="auto"/>
      </w:pPr>
      <w:bookmarkStart w:id="0" w:name="_GoBack"/>
      <w:bookmarkEnd w:id="0"/>
      <w:r>
        <w:t>S</w:t>
      </w:r>
      <w:r>
        <w:t xml:space="preserve">t John       St Gabriel    </w:t>
      </w:r>
      <w:r>
        <w:t>   St. Rose       Holy Family       St Joan of Arc       </w:t>
      </w:r>
    </w:p>
    <w:p w:rsidR="009C3B7E" w:rsidRDefault="00FE03B6" w:rsidP="009C3B7E">
      <w:pPr>
        <w:pStyle w:val="WordBankLarge"/>
        <w:spacing w:line="240" w:lineRule="auto"/>
      </w:pPr>
      <w:r>
        <w:t>St.</w:t>
      </w:r>
      <w:r w:rsidR="009C3B7E">
        <w:t xml:space="preserve"> </w:t>
      </w:r>
      <w:r>
        <w:t>Lambert       St</w:t>
      </w:r>
      <w:r w:rsidR="009C3B7E">
        <w:t xml:space="preserve">. Christopher       St. </w:t>
      </w:r>
      <w:r>
        <w:t>Bernadette       St.</w:t>
      </w:r>
      <w:r w:rsidR="009C3B7E">
        <w:t xml:space="preserve"> </w:t>
      </w:r>
      <w:r>
        <w:t>Maximillian       St. Anne  </w:t>
      </w:r>
    </w:p>
    <w:p w:rsidR="009C3B7E" w:rsidRDefault="00FE03B6" w:rsidP="009C3B7E">
      <w:pPr>
        <w:pStyle w:val="WordBankLarge"/>
        <w:spacing w:line="240" w:lineRule="auto"/>
      </w:pPr>
      <w:r>
        <w:t>     St</w:t>
      </w:r>
      <w:r w:rsidR="009C3B7E">
        <w:t xml:space="preserve">. </w:t>
      </w:r>
      <w:r>
        <w:t>Joseph       St Teresa       St</w:t>
      </w:r>
      <w:r w:rsidR="009C3B7E">
        <w:t xml:space="preserve">. </w:t>
      </w:r>
      <w:r>
        <w:t>Clare       St</w:t>
      </w:r>
      <w:r w:rsidR="009C3B7E">
        <w:t xml:space="preserve">. </w:t>
      </w:r>
      <w:r>
        <w:t>Xavi</w:t>
      </w:r>
      <w:r w:rsidR="009C3B7E">
        <w:t>er       St. Bartholomew       </w:t>
      </w:r>
    </w:p>
    <w:p w:rsidR="0013069D" w:rsidRDefault="009C3B7E" w:rsidP="009C3B7E">
      <w:pPr>
        <w:pStyle w:val="WordBankLarge"/>
        <w:spacing w:line="240" w:lineRule="auto"/>
      </w:pPr>
      <w:r>
        <w:t>St. Vivian       St. M</w:t>
      </w:r>
      <w:r w:rsidR="00FE03B6">
        <w:t>ichael  </w:t>
      </w:r>
      <w:r w:rsidR="00FE03B6">
        <w:t>     St</w:t>
      </w:r>
      <w:r>
        <w:t xml:space="preserve">. </w:t>
      </w:r>
      <w:r w:rsidR="00FE03B6">
        <w:t>Matthias      </w:t>
      </w:r>
      <w:r>
        <w:t xml:space="preserve"> </w:t>
      </w:r>
      <w:r w:rsidR="00FE03B6">
        <w:t>St</w:t>
      </w:r>
      <w:r>
        <w:t xml:space="preserve">. </w:t>
      </w:r>
      <w:r w:rsidR="00FE03B6">
        <w:t xml:space="preserve">James    </w:t>
      </w:r>
    </w:p>
    <w:sectPr w:rsidR="001306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B6" w:rsidRDefault="00FE03B6">
      <w:r>
        <w:separator/>
      </w:r>
    </w:p>
  </w:endnote>
  <w:endnote w:type="continuationSeparator" w:id="0">
    <w:p w:rsidR="00FE03B6" w:rsidRDefault="00FE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03B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B6" w:rsidRDefault="00FE03B6">
      <w:r>
        <w:separator/>
      </w:r>
    </w:p>
  </w:footnote>
  <w:footnote w:type="continuationSeparator" w:id="0">
    <w:p w:rsidR="00FE03B6" w:rsidRDefault="00FE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03B6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A0A"/>
    <w:multiLevelType w:val="hybridMultilevel"/>
    <w:tmpl w:val="FF0AEA4E"/>
    <w:lvl w:ilvl="0" w:tplc="63F40004">
      <w:start w:val="1"/>
      <w:numFmt w:val="bullet"/>
      <w:lvlText w:val="●"/>
      <w:lvlJc w:val="left"/>
      <w:pPr>
        <w:ind w:left="720" w:hanging="360"/>
      </w:pPr>
    </w:lvl>
    <w:lvl w:ilvl="1" w:tplc="DA021572">
      <w:start w:val="1"/>
      <w:numFmt w:val="bullet"/>
      <w:lvlText w:val="○"/>
      <w:lvlJc w:val="left"/>
      <w:pPr>
        <w:ind w:left="1440" w:hanging="360"/>
      </w:pPr>
    </w:lvl>
    <w:lvl w:ilvl="2" w:tplc="FA867A34">
      <w:start w:val="1"/>
      <w:numFmt w:val="bullet"/>
      <w:lvlText w:val="■"/>
      <w:lvlJc w:val="left"/>
      <w:pPr>
        <w:ind w:left="2160" w:hanging="360"/>
      </w:pPr>
    </w:lvl>
    <w:lvl w:ilvl="3" w:tplc="7D50C8F2">
      <w:start w:val="1"/>
      <w:numFmt w:val="bullet"/>
      <w:lvlText w:val="●"/>
      <w:lvlJc w:val="left"/>
      <w:pPr>
        <w:ind w:left="2880" w:hanging="360"/>
      </w:pPr>
    </w:lvl>
    <w:lvl w:ilvl="4" w:tplc="8C8EA17E">
      <w:start w:val="1"/>
      <w:numFmt w:val="bullet"/>
      <w:lvlText w:val="○"/>
      <w:lvlJc w:val="left"/>
      <w:pPr>
        <w:ind w:left="3600" w:hanging="360"/>
      </w:pPr>
    </w:lvl>
    <w:lvl w:ilvl="5" w:tplc="D6089256">
      <w:start w:val="1"/>
      <w:numFmt w:val="bullet"/>
      <w:lvlText w:val="■"/>
      <w:lvlJc w:val="left"/>
      <w:pPr>
        <w:ind w:left="4320" w:hanging="360"/>
      </w:pPr>
    </w:lvl>
    <w:lvl w:ilvl="6" w:tplc="8E8C1B8C">
      <w:start w:val="1"/>
      <w:numFmt w:val="bullet"/>
      <w:lvlText w:val="●"/>
      <w:lvlJc w:val="left"/>
      <w:pPr>
        <w:ind w:left="5040" w:hanging="360"/>
      </w:pPr>
    </w:lvl>
    <w:lvl w:ilvl="7" w:tplc="1AFCBA8E">
      <w:start w:val="1"/>
      <w:numFmt w:val="bullet"/>
      <w:lvlText w:val="●"/>
      <w:lvlJc w:val="left"/>
      <w:pPr>
        <w:ind w:left="5760" w:hanging="360"/>
      </w:pPr>
    </w:lvl>
    <w:lvl w:ilvl="8" w:tplc="659A5B20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9D"/>
    <w:rsid w:val="0013069D"/>
    <w:rsid w:val="009C3B7E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Day</vt:lpstr>
    </vt:vector>
  </TitlesOfParts>
  <Company> 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Day</dc:title>
  <dc:creator>The Rev'd Rebecca A. Barnes</dc:creator>
  <cp:lastModifiedBy>The Rev'd Rebecca A. Barnes</cp:lastModifiedBy>
  <cp:revision>2</cp:revision>
  <dcterms:created xsi:type="dcterms:W3CDTF">2020-10-31T14:56:00Z</dcterms:created>
  <dcterms:modified xsi:type="dcterms:W3CDTF">2020-10-31T14:56:00Z</dcterms:modified>
</cp:coreProperties>
</file>